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5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idzie i bierze ze sobą siedem innych duchów gorszych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siebie, i wszedłszy mieszkają tam. I staje się ― ostatnie ― człowieka owego gorsze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pierwszych. Tak będzie i ― pokoleniu temu ― złemu.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ze sobą siedem innych duchów złośliwszych od siebie i wszedłszy mieszkają tam i staje się ostatnie człowieka tego gorsze od pierwszych tak będzie i pokoleniu temu niegodziwemu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idzie, zabiera z sobą siedem innych duchów gorszych od siebie i, po wejściu, zamieszkuje tam; i końcowy stan tego człowieka staje się gorszy od początków.* Tak też będzie z tym złym pokoleniem.**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wyrusza i bierze ze sobą siedem innych duchów gorszych (od) niego i wszedłszy mieszkają tam. I stają się (czyny) ostatnie człowieka owego gorsze (od) pierwszych. Tak będzie i pokoleniu temu złemu.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ze sobą siedem innych duchów złośliwszych (od) siebie i wszedłszy mieszkają tam i staje się ostatnie człowieka tego gorsze (od) pierwszych tak będzie i pokoleniu temu niegodziwemu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2024-04-28T14:04:37Z</dcterms:modified>
</cp:coreProperties>
</file>