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przypowieść: Królestwo Niebios przypomina człowieka, który na swej roli posiał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człowieka, który zasiał dobre ziarno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człowiekowi, rozsiewającemu dobre nasienie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przełożył im, mówiąc: Podobne się zstało królestwo niebieskie człowiekowi, który posiał dobre nasienie na role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inną przypowieść: Królestwo Niebios jest podobne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przypowieść. „Królestwo niebieskie podobne jest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człowieka, który na swoim polu zasiał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Drugą przypowieść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człowiekowi siejącemu dobre nasienie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jest podobne do człowieka obsiewającego swoje pole dobrym ziarnem.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Царство Небесне до того, хто сіє добре насіння на своїм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Została upodobniona królewska władza niebios niewiadomemu człowiekowi zasiawszemu odpowiednio dogodne nasienie w polu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Upodobnione jest Królestwo Niebios do człowieka siejącego na swej roli szlachetne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następną przypowieść. "Królestwo Niebieskie jest jak człowiek, który zasiał na swym polu dobre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niebios stało się podobne do człowieka, który na swym polu zasiał wyborne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przedstawił kolejną przypowieść: —Królestwo niebieskie podobne jest do człowieka, który posiał na polu dobre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2024-04-28T11:20:48Z</dcterms:modified>
</cp:coreProperties>
</file>