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zaś ― słudzy ― gospodarza powiedzieli mu: Panie, nie dobre ziarno posiałeś w ― swe pole?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gospodarza i zapytali go: Panie, czy nie posiałeś dobrego nasienia na swojej roli?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niewolnicy pana domu powiedzieli mu: Panie, czyż nie dobre nasienie posiałeś na twoim polu? Skąd więc ma chwasty*?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służący i pytają gospodarza: Panie, zdaje się, że obsiałeś rolę dobrym ziarnem. Skąd się tam wziął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gospodarza przyszli i zapytali go: Panie, czy nie posiałeś na swoim polu dobrego ziarna? Skąd więc ten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przystąpiwszy słudzy gospodarscy, rzekli mu: Panie! izaliś dobrego nasienia nie nasiał na roli twojej? Skądże tedy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słudzy gospodarscy, rzekli mu: Panie, izaliś nie posiał dobrego nasienia na rolej twojej? Skąd tedy kąkol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gospodarza przyszli i zapytali go: Panie, czy nie posiałeś dobrego nasienia na swej roli? Skąd więc wziął się na niej chwast?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Przyszli więc słudzy gospodarza i powiedzieli mu: Panie, czy nie posiałeś dobrego nasienia na swojej roli? Skąd więc ma ona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słudzy i zapytali gospodarza: Panie, czy nie posiałeś na swojej roli dobrego ziarna? Skąd więc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poszli do właściciela i zapytali: «Panie! Przecież dobre ziarno zasiałeś na polu. Skąd więc wziął się chwast?».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Przyszli słudzy gospodarza i powiedzieli mu: Panie, czy nie dobre ziarno posiałeś na swoim polu? Skąd więc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przyszli do gospodarza pracownicy i powiedzieli: - Przecież twoje pole zostało obsiane czystym ziarnem. Skąd więc wziął się ten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gospodarza zapytali: Panie, czyż nie obsiałeś swego pola dobrym ziarnem? Skąd zatem wziął się kąkol?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Прийшли слуги господаря і сказали Йому: Пане, хіба не добірне насіння ти сіяв на твоїм полі? Звідки ж узявся кукіль?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niewolnicy tego absolutnego władcy domu rzekli mu: Utwierdzający panie, czyż nie odpowiednio dogodne nasienie zasiałeś w tym twoim własnym polu? Skąd więc ma nieokreślone obce rośliny?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gospodarza podeszli oraz mu powiedzieli: Panie, czyż na twej roli nie posiałeś szlachetnego nasienia? Zatem, skąd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przyszli do właściciela i powiedzieli: "Panie, czy nie zasiałeś na swym polu dobrego ziarna? Skąd się wzięły chwasty?".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niewolnicy gospodarza i rzekli do niego: ʼPanie, czy nie posiałeś na swym polu wybornego nasienia? Skąd się zatem wzięły chwasty?ʼ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właściciela pracownicy i powiedzieli: „Czy nie posiałeś dobrego ziarna? Skąd w takim razie na polu wzięły się chwasty?”.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2024-04-28T09:08:47Z</dcterms:modified>
</cp:coreProperties>
</file>