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6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Wrogi człowiek to uczynił. ― Zaś słudzy jego mówią: Chcesz więc odszedłszy zebralibyśmy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wrogi człowiek to uczynił zaś niewolnicy powiedzieli mu chcesz więc odszedłszy zebralibyśmy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Nieprzyjaciel to zrobił. Słudzy na to: Czy chcesz więc, abyśmy poszli i zebrali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rzekł im: Wrogi człowiek to uczynił. Zaś niewolnicy mówią mu: Chcesz więc odszedłszy zebralibyśmy je?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wrogi człowiek to uczynił zaś niewolnicy powiedzieli mu chcesz więc odszedłszy zebralibyśmy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2024-04-28T14:45:38Z</dcterms:modified>
</cp:coreProperties>
</file>