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― piec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ognia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13:50&lt;/x&gt;; &lt;x&gt;730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13:50&lt;/x&gt;;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2024-04-27T17:40:55Z</dcterms:modified>
</cp:coreProperties>
</file>