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0"/>
        <w:gridCol w:w="4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― sprawiedliwi świecić będą jak ― słońce w ― Królestwie ― Ojca ich. ―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 w Królestwie Ojca ich 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słońce* w Królestwie swego Ojca.** *** Kto ma uszy, niech słucha!****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sprawiedliwi zabłysną jak słońce w królestwie Ojca ich.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 w Królestwie Ojca ich 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wzejdą jak słońce w Królestwie swego Ojca. Kto ma uszy, niech rozważy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będą jaśnieć jak słońce w królestwie swego Ojca.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sprawiedliwi lśnić się będą jako słońce w królestwie Ojca swego. 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sprawiedliwi świecić będą jako słońce w królestwie ojca ich. 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jaśnieć będą jak słońce w królestwie Ojca swego.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sprawiedliwi zajaśnieją jak słońce w Królestwie Ojca swego.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zajaśnieją jak słońce w Królestwie swojego Ojca.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natomiast zajaśnieją jak słońce w królestwie swego Ojca. Kto ma uszy,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sprawiedliwi będą jaśnieć jak słońce w królestwie ich Ojca. Kto ma uszy,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posłuszni Bogu zajaśnieją jak słońce u boku swego Ojca. 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ʼsprawiedliwi będą jaśnieć jak słońce w królestwie swego Ojcaʼ.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праведники засяють, як сонце, в Царстві Батька свого. Хто має вуха, нехай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przestrzegający reguł cywilizacji wyjaśnieją tak jak Słońce w królewskiej władzy ojca ich. Ten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zabłysną jak słońce w Królestwie swego Ojca.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zajaśnieją jak słońce w Królestwie swego Ojca. Ktokolwiek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prawi będą świecić jasno jak słońce w królestwie ich Ojca. Kto ma uszy,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prawi zabłysną jak słońce w królestwie swojego Ojca. 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4:18&lt;/x&gt;; &lt;x&gt;340 12:3&lt;/x&gt;; &lt;x&gt;470 5:14-16&lt;/x&gt;; &lt;x&gt;570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odnoszą się do przyjścia Jezusa po Kościół i do rozprawy z tymi, którzy Go w niewierze odrzucili (&lt;x&gt;340 7:11-14&lt;/x&gt;;&lt;x&gt;340 12:3&lt;/x&gt;; &lt;x&gt;730 14:14-20&lt;/x&gt;).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6:10&lt;/x&gt;; &lt;x&gt;470 26:29&lt;/x&gt;; &lt;x&gt;490 12:32&lt;/x&gt;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13:9&lt;/x&gt;; &lt;x&gt;480 6:1-6&lt;/x&gt;; &lt;x&gt;490 4:16-30&lt;/x&gt;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2024-04-28T04:47:23Z</dcterms:modified>
</cp:coreProperties>
</file>