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podobne jest ― Królestwo ― Niebios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wrzucanej do ― morza i z wszystkich rodzajów zbierającej,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sieci,** zarzuconej w morze i zgarniającej z każdego rodzaju,***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sieci rzuconej w morze i ze wszystkich rodzajów gromadzącej,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sieci która została rzucona do morza i ze wszelkiego rodzaju która zebrała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 przypomina sieć. Zarzuca się ją w morze i zagarnia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niebieskie podobne jest również do sieci zarzuconej w morze i zagarniającej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ryby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niewodowi zapuszczonemu w morze, i ryby wszelkiego rodzaju zagarniającemu.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niewodowi zapuszczonemu w morze, a ze wszelkiego rodzaju ryb zgromadzającemu,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sieci, zarzuconej w morze i zagarniającej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sieci, zapuszczonej w morze i zagarniającej ryby wszelkiego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także do sieci zarzuconej w morze, zagarniającej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sieci zarzuconej w morze, która zagarnia różnego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jeszcze do sieci, która została zarzucona w morze i zaczęła zagarniać [ryby]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jeszcze inaczej: Królestwo Niebios przypomina zarzuconą do jeziora sieć, która zagarnia rozmaite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niewodu zarzuconego w morze i zagarniającego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також до невода, вкиненого в море, що назбирав усякої всячини,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królewska władza niebios sieci do napełniania rzuconej do morza i z wszystkiego rodu zebrawszej do razem,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sieci zarzuconej w morze oraz zagarniającej ryby wszelkiego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sieci zarzuconej do jeziora, która łowi wszelkiego rodzaju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niewodu zapuszczonego w morze i zagarniającego ryby wszelkiego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można również porównać do sieci rzuconej w morze, w którą wpadają różne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13:45&lt;/x&gt;; &lt;x&gt;470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Sieć, σαγήνη, to sieć, której końce rozciągano między łodziami, opuszczano pionowo w toń wody i ciągniono z dwóch stron (Mt 13; 47 L).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22:9-10&lt;/x&gt;; &lt;x&gt;470 25:32-46&lt;/x&gt;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2024-04-27T13:18:11Z</dcterms:modified>
</cp:coreProperties>
</file>