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53"/>
        <w:gridCol w:w="3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do ― pieca ― ognia. Tam będzie ― płacz i ― zgrzyt ―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do pieca ognia tam będzie płacz i zgrzytanie zębów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do ognistego pieca ;* tam będzie płacz i zgrzytanie zębów.**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rzucą ich w piec ognia. Tam będzie płacz i zgrzyt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do pieca ognia tam będzie płacz i zgrzytanie zębów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Znaczenie Przypowieści o sieci : W ramach ewangelizacji nawracają się różni ludzie i nie zawsze szczerze (por. &lt;x&gt;510 8:20-22&lt;/x&gt;). Prawdę ujawni koniec świata (&lt;x&gt;610 5:24-25&lt;/x&gt;).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2024-04-27T17:38:07Z</dcterms:modified>
</cp:coreProperties>
</file>