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9"/>
        <w:gridCol w:w="3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2024-04-27T20:54:47Z</dcterms:modified>
</cp:coreProperties>
</file>