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38"/>
        <w:gridCol w:w="3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― niewiarę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niewiarę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dokonał tam wielu dzieł mocy* – z powodu ich niewiary.**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uczynił tam dzieł mocy wielu z powodu niewiary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niewiarę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dokonał tam zbyt wielu cudów — powodem była ich niewiara.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wielu cudów z powodu ich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wiele cudów dla niedowiarstwa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cudów wiele dla niedowiarstwa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niewiele zdziałał tam cudów z powodu ich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wielu cudów z powodu ich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wielu cudów z powodu ich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uczynił tam wielu cudów, gdyż Mu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powodu ich niedowiarstwa niewiele tam cudów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z braku wiary u nich, niewiele mógł tam zdziałać.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ich niedowiarstwa niewiele razy okazał tam nadziemską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зробив там багатьох див через їхнє невірство.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moce wieloliczne przez to niewtwierdzanie do rzeczywistości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wielu cudów z powodu ich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wskutek ich braku zaufania uczynił tam niewiele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dokonał tam wielu potężnych dzieł ze względu na ich brak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ich niewiary nie dokonał tam wielu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Dzieła mocy, δυνάμεις, lub: cuda.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Dzieła mocy mają miejsce tam, gdzie wierzy się bez uprzedzeń. W tym przyp. niewiara wyraziła się przez: (a) lekceważącą poufałość, odmówienie Jezusowi czci proroka, potraktowanie Go jak zwykłego człowieka; (b) niewzięcie pod uwagę, że Bóg może się objawić poprzez to, co ludzkie, por. &lt;x&gt;490 4:25-28&lt;/x&gt;.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2024-04-28T07:08:06Z</dcterms:modified>
</cp:coreProperties>
</file>