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3"/>
        <w:gridCol w:w="4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słońce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wzeszło spaliło i dlatego ― nie mając korzenia zostało wysuszone.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Słońcu zaś gdy wzeszło zostało spieczone zostały spieczone i z powodu nie mieć korzenia został wysuszony zostały wysuszone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wzeszło słońce,* zostały spieczone, a ponieważ nie miały korzenia, uschły.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(Gdy słońce) zaś (wzeszło), zostały spalone i z powodu nie (posiadania) korzenia zostały wysuszone.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Słońcu zaś gdy wzeszło zostało spieczone (zostały spieczone) i z powodu nie mieć korzenia został wysuszony (zostały wysuszone)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wzeszło słońce, zwiędły. Ze względu na słaby korzeń — uschły.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wzeszło słońce, zostały spalone, a ponieważ nie miały korzenia, uschły.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gdy słońce weszło, wygorzało, a iż nie miało korzenia, uschło.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słońce wzeszło, wygorzały, a iż nie miały korzenia, uschły.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słońce wzeszło, przypaliły się i uschły, bo nie miały korzenia.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wzeszło słońce, zostały spieczone, a że nie miały korzenia, uschły.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słońce przygrzało, wypaliło je i uschły, bo nie mogły się zakorzenić.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pokazało się słońce, przypaliło je i uschły, bo nie zapuściły korzeni.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jednak słońce się podniosło i spiekota je dosięgła, uschły z braku korzenia.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gdy słońce przygrzało uschły, zanim zdążyły się zakorzenić.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jednak wzeszło słońce, wypaliło je i uschły, bo nie miały korzenia.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як зійшло сонце, вигоріло і, не маючи кореня, всохло.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następstwie Słońca zaś urzeczywistniwszego się w górę zostało wystawione do palenia i przez to które spowodowało ono nie mieć korzeń zostało wysuszone.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wzeszło słońce, zostało spalone; a że nie miało korzenia, uschło.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wstało słońce, przypiekło młode rośliny, a ponieważ ich korzenie nie były głęboko, uschły.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wzejściu słońca przypiekły się, a ponieważ nie miały korzenia, uschły.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Te, choć szybko wyrosły, wkrótce zwiędły w słonecznym upale i zginęły, ponieważ w płytkiej glebie ich korzenie nie znalazły dosyć wody.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13:21&lt;/x&gt;; &lt;x&gt;660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2024-04-27T22:21:59Z</dcterms:modified>
</cp:coreProperties>
</file>