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582"/>
        <w:gridCol w:w="21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Mający uszy niech słyszy.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uszy słuchać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uszy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uszy słuchać niech słucha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11:15&lt;/x&gt;; &lt;x&gt;470 13:43&lt;/x&gt;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2024-04-27T18:34:30Z</dcterms:modified>
</cp:coreProperties>
</file>