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05"/>
        <w:gridCol w:w="3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owym ― czasie usłyszał Herod ― tetrarcha ― wieść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porze usłyszał Herod tetrarcha wieść o 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tetrarcha Herod* ** usłyszał wieść o Jezusie.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ową porę usłyszał Herod tetrarcha słuch(y) (o) Jezusie,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porze usłyszał Herod tetrarcha wieść (o) Jezusie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Heroda Antypasa (22 r. p. Chr.39 r. po Chr.), syna Heroda Wielkiego i brata Heroda Archelaosa, tetrarchę Galilei i Perei (od 4 r. p. Chr.), tj. władcę części królestwa Heroda Wielkiego.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8:15&lt;/x&gt;; &lt;x&gt;490 3:1&lt;/x&gt;; &lt;x&gt;490 13:31&lt;/x&gt;; &lt;x&gt;490 23:7-8&lt;/x&gt;; &lt;x&gt;510 4:27&lt;/x&gt;; &lt;x&gt;510 12:1&lt;/x&gt;; &lt;x&gt;510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2024-04-27T20:53:00Z</dcterms:modified>
</cp:coreProperties>
</file>