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86"/>
        <w:gridCol w:w="3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więzienia rozkaz ścięcia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kata,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posławszy, ściął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 [kata], 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posłanego odciął głowę uwięzionemu 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więc rozkaz, aby ścięto Jana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відтяти голову Іванові у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odgłowił Ioannesa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kata oraz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na jego rozkaz w więzieniu ścięto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posłał,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więc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2024-04-28T13:29:19Z</dcterms:modified>
</cp:coreProperties>
</file>