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Usłyszałwszy zaś ― Jezus odszedł stamtąd w łodzi na opustoszałe miejsce na osobność, i usłyszawszy ― tłumy, zaczęły towarzyszyć Mu pieszo z ―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tej wieści Jezus usunął się stamtąd w łodzi na pustynne miejsce, samotnie. Tłumy jednak usłyszały o tym i pieszo poszły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wycofał się stamtąd w łodzi na puste miejsce na osobności. I usłyszawszy tłumy zaczęły towarzyszyć mu pieszo z 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2024-04-28T18:41:31Z</dcterms:modified>
</cp:coreProperties>
</file>