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27"/>
        <w:gridCol w:w="2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2024-04-27T20:46:31Z</dcterms:modified>
</cp:coreProperties>
</file>