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zobaczyli Go idącego po wodzie, przestraszyli się. Myśleli, że to zjawa. Ze strachu nawet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uczniowie, gdy ujrzeli go idącego po morzu, przerazili się 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zjawa!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uczniowie po morzu chodzącego, zatrwożyli się, mówiąc: Obłuda to jest!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go chodzącego po morzu, zatrwożyli się, mówiąc: Iż jest obłuda.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zobaczywszy Go kroczącego po jeziorze, zlękli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widząc go idącego po morzu, zatrwożyli się i mówili,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spostrzegli Go idącego po jeziorze, przerazili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zobaczyli Go idącego po jeziorze, przestraszyli się i mówili: „To jakaś zjawa!”. I ze strachu 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Go idącego po jeziorze, przerazili się i mówili: „To jest zjawa”. I ze strachu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zobaczyli, że idzie po wodzie, przerazili się i zaczęli krzyczeć: - To zjawa!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ujrzawszy Go idącego po falach morskich, przestraszyli się, sądząc, że to zjawa,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учні, побачивши, що Він іде по морю, жахнулися, кажучи, що це привид, і зі страху закричали.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ujrzawszy go na wierzchu morza depczącego wkoło, zostali zamąceni powiadając że: Zjawisko powstałe w wyobraźni jest, i od strachu 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uczniowie ujrzeli jak się przechadza po morzu, zatrwożyli się, mówiąc: To jest ułuda;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ujrzeli Go, jak idzie po jeziorze, przerazili się. "To duch!" - orzekli i krzyczeli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uczniowie zaniepokoili się i mówili: ”To jakaś zjawa!” I krzyknęli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 uczniowie, widząc że idzie po wodzie, krzyknęli: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2024-04-28T00:31:12Z</dcterms:modified>
</cp:coreProperties>
</file>