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5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ich uspokoił: Odwagi — przemówił —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Ufajcie,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wnet rzekł do nich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Ufajcie! Jam ci to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mówił do nich Jezus, rzekąc: Miejcie ufność,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przemówił do nich: Odwagi!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natychmiast odezwał się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natychmiast przemówił: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odezwał się do nich, wołając: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rzekł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Зараз же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potem zaś zagadał im powiadając: Bądźcie śmiali, ja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do nich powiedział, mówiąc: Ufajcie,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odezwał się do nich. "Odwagi - powiedział - to ja. Przestańcie się bać".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 razu przemówił do nich tymi słowy: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2024-04-28T00:31:59Z</dcterms:modified>
</cp:coreProperties>
</file>