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Przyjdź. I zszedłszy z ― łodzi Piotr chodził po ― wodach i przyszedł do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Przyjdź. I Piotr wyszedł z łodzi,* szedł po wodzie i przyszedł do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zeszedłszy z łodzi Piotr poszedł po wodach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2024-04-27T14:58:51Z</dcterms:modified>
</cp:coreProperties>
</file>