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3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Herod pochwyciwszy ― Jana związał i w strażnicy odłożył dla Herodiady ― żony Filipa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osadził w więzieniu* z powodu Herodiady,** żony swego brata Filipa.***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chwyciwszy - Jana związał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strażnicy zatrzymał* z powodu Herodiady, żony Filipa, brata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Herodiada (15 r. p. Chr.-39 r. po Chr.), wnuczka Heroda Wielkiego. Najpierw poślubiła Heroda II, potem rozwiodła się z nim, by poślubić Antypasa, gdy ten rozwiódł się z córką Aretasa, króla Arabii. Jej pierwszy mąż jeszcze żył, a małżeństwo ze szwagierką było dla Żydów zakazane (&lt;x&gt;30 18:16&lt;/x&gt;). Z powodu tej kobiety Herod wtrącił Jana do więzienia w Machaerus. Mowa o tym w &lt;x&gt;470 4:12&lt;/x&gt;; &lt;x&gt;470 14:3&lt;/x&gt;L.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"odłożył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2024-04-28T18:02:54Z</dcterms:modified>
</cp:coreProperties>
</file>