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Jego aby tylko dotknąć ― krawędzi ― szaty Jego, i ilu dotknęło, zostali uratowani.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 aby jedynie dotknęliby się frędzla płaszcza Jego i ilu dotknęło się zostali uratowani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mogli dotknąć choćby rąbka Jego szaty – a tylu, ilu dotknęło, zostało ocalonych.*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prosili go, aby jedynie dotknąć obramowania płaszcza jego. I ilu dotknęło, wyratowani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 aby jedynie dotknęliby się frędzla płaszcza Jego i ilu dotknęło się zostali uratowani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9:20-22&lt;/x&gt;; &lt;x&gt;490 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2024-04-27T14:44:08Z</dcterms:modified>
</cp:coreProperties>
</file>