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jego zabić bał się ― tłumu, bo jako proroka go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chciał go zabić, bał się tłumu, gdyż mieli go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zabić bał się tłumu, bo (za) proroka go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Jana zgładzić, ale bał się ludu,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go zabić, ale bał się ludu, bo uważano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on chciał zabić, bał się ludu: albowiem go za proroka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go zabić, bał się ludu, abowiem mieli go jako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też byłby go zgładził, bał się jednak ludu, ponieważ miano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go zabić, ale bał się ludu, gdyż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go zabić, ale bał się, ponieważ lud uważał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go więc zabić, ale bał się ludu,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chciał zabić Jana, bał się tłumu, bo mieli go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go zabić, ale bał się ludu, który uważał Jana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(Herod) go zabić, ale bał się tłumu, bo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хотів за ці слова його забити, та злякався юрби, що вважала його пророком.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odłączyć przez zabicie przestraszył się w tłum, że tak jak jakiegoś proroka go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chciał go zabić, bał się tłumu, bowiem uważali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uśmiercić Jochanana, ale bał się ludu, w którego oczach Jochanan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chociaż chciał go zabić, bał się tłumu, gdyż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postanowił zabić Jana, bał się jednak tłumów, które uważały go za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21:26&lt;/x&gt;;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2024-04-28T17:18:50Z</dcterms:modified>
</cp:coreProperties>
</file>