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6"/>
        <w:gridCol w:w="3147"/>
        <w:gridCol w:w="45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Piotr powiedział Mu wyjaśnij nam przykład 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odezwał się Piotr: Wyjaśnij nam tę przypowieść.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Piotr rzekł mu: Objaśnij nam przykład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Piotr powiedział Mu wyjaśnij nam przykład ten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2024-04-27T09:31:54Z</dcterms:modified>
</cp:coreProperties>
</file>