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099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serca* – i to kala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wychodzące z ust, z serca wytryska, i 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12:34&lt;/x&gt;; &lt;x&gt;490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2024-04-27T10:17:46Z</dcterms:modified>
</cp:coreProperties>
</file>