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słowem. Wówczas podeszli Jego uczniowie i 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nie odpowiedział jej słowem. I podszedłszy uczniowie jego prosili go mówiąc: Oddal ją, bo krzyczy za 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2024-04-27T11:38:29Z</dcterms:modified>
</cp:coreProperties>
</file>