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3342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podeszła, kłania się* i mówi: Panie, pomóż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podszedłszy kłaniała się mu mówiąc: Panie, pomagaj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2024-04-27T08:52:16Z</dcterms:modified>
</cp:coreProperties>
</file>