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3818"/>
        <w:gridCol w:w="3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2024-04-27T10:27:11Z</dcterms:modified>
</cp:coreProperties>
</file>