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siedem chlebów i ryby podziękowawszy połamał i dał uczniom Jego zaś uczniowie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 siedem chlebów oraz ryby,* podziękował,** łamał i podawał uczniom, a uczniowie tłumom.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siedem chlebów i ryby, i dzięki uczyniwszy połamał i dawał uczniom, zaś 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siedem chlebów i ryby podziękowawszy połamał i dał uczniom Jego zaś uczniowie tłumowi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14:19&lt;/x&gt;; &lt;x&gt;470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26:27&lt;/x&gt;; &lt;x&gt;500 6:11&lt;/x&gt;; &lt;x&gt;510 27:35&lt;/x&gt;; &lt;x&gt;610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2024-04-27T12:13:35Z</dcterms:modified>
</cp:coreProperties>
</file>