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 kolwiek powiedziałby ojcu lub matce dar co jeśli ode Mnie miałbyś jako pomoc i nie szanowaliby ojca jego lub matkę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Ktokolwiek powie ojcu lub matce: Darem jest, cokolwiek z mojej strony mogłoby was wesprzeć,*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Który rzekłby ojcu lub matce: Darem (ofiarnym) to (przez co) ode mnie miałbyś doznać pomocy,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który- kolwiek powiedziałby ojcu lub matce dar co jeśli ode Mnie miałbyś jako pomoc i nie szanowaliby ojca jego lub matkę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7:11&lt;/x&gt;; tj. to, czym mógłbym was wesprzeć, nie jest już moje, złożyłem to Bogu w ofierze.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2024-04-27T07:00:58Z</dcterms:modified>
</cp:coreProperties>
</file>