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8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unieważniliście przykazanie Boga przez przekaz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nie będzie musiał czcić swojego ojca ani swojej matki* – i tak unieważniliście słowo** Boga dla waszej tradycji.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będzie okazywać szacunku* - ojcu jego. I unieważniliście - słowo Boga z powodu przekazu waszego.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unieważniliście przykazanie Boga przez przekaz wasz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ani swojej matki, W (IV/V); brak w </w:t>
      </w:r>
      <w:r>
        <w:rPr>
          <w:rtl/>
        </w:rPr>
        <w:t>א</w:t>
      </w:r>
      <w:r>
        <w:rPr>
          <w:rtl w:val="0"/>
        </w:rPr>
        <w:t xml:space="preserve"> B (IV), w l; &lt;x&gt;470 15:6&lt;/x&gt;L.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słowo, λόγον, </w:t>
      </w:r>
      <w:r>
        <w:rPr>
          <w:rtl/>
        </w:rPr>
        <w:t>א 2</w:t>
      </w:r>
      <w:r>
        <w:rPr>
          <w:rtl w:val="0"/>
        </w:rPr>
        <w:t xml:space="preserve">a B (IV); prawo, νομον, </w:t>
      </w:r>
      <w:r>
        <w:rPr>
          <w:rtl/>
        </w:rPr>
        <w:t>א  2</w:t>
      </w:r>
      <w:r>
        <w:rPr>
          <w:rtl w:val="0"/>
        </w:rPr>
        <w:t>b (IV); przykazanie, ἐντολὴν, W (IV/V), w s; &lt;x&gt;470 15:6&lt;/x&gt;L.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nie będzie musiał okazywać szacunku.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2024-04-27T11:36:31Z</dcterms:modified>
</cp:coreProperties>
</file>