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Trafnie prorokował o was Izajasz,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dobrze prorokował o was Izajasz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prorokował o was Izajasz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trafnie prorokował o was Izajasz, gdy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Miał słuszność prorok Izajasz, gdy powiedział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Лицеміри, добре пророкував про вас Ісая,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Grający rolę przez rozstrzyganie pod przewodnictwem kogoś, odpowiednio złożył proroctwo około was Esaias obecnie powiadający: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Rację miał Jesza'jahu, prorokując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Izajasz trafnie prorokował o was,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Obłudnicy! Dobrze was określił prorok Izajasz,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2024-04-27T11:04:10Z</dcterms:modified>
</cp:coreProperties>
</file>