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3479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dobrze prorokował o was Izajasz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Obłudnicy!* Trafnie prorokował o was Izajasz,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dobrze prorokował o was Izajasz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dobrze prorokował o was Izajasz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2024-04-27T12:12:34Z</dcterms:modified>
</cp:coreProperties>
</file>