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65"/>
        <w:gridCol w:w="53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Zbliża się do Mnie lud ten ustami ich i wargami Mnie szanuje zaś serce ich daleko oddala się ode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ten czci Mnie wargami, lecz ich serce jest ode Mnie daleko.*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Lud ten wargami mi okazuje szacunek, zaś serce ich daleko jest oddalone ode mnie;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Zbliża się (do) Mnie lud ten ustami ich i wargami Mnie szanuje zaś serce ich daleko oddala się ode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ten czci Mnie wargami, lecz sercem jest ode Mnie daleko.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ten przybliża się do mnie swymi ustami i czci mnie wargami, ale ich serce daleko jest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Lud ten przybliża się do mnie usty swemi, i wargami czci mię; ale serce ich daleko jest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lud czci mię wargami, ale serce ich daleko jest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lud czci Mnie wargami, lecz sercem swym daleko jest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Lud ten czci mnie wargami, ale serce ich daleko jest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ten czci Mnie wargami, lecz swoim sercem daleko jest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ten czci Mnie wargami, ale ich serce jest daleko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Ten lud czci mnie wargami, ich serce natomiast jest daleko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Ten lud czci mnie wargami, lecz sercem jest ode mnie daleko.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ʼTen lud czci mnie wargami, ale jego serce daleko jest ode mnie;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Цей народ [наближається до Мене своїми устами,] губами шанує Мене, серце ж їх далеко від Мене;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 walczący ten właśnie wargami mnie szacuje, zaś serce ich do daleko trzyma w oddaleniu ode mnie;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lud przybliża się do mnie swymi ustami, i wargami okazuje mi szacunek, ale ich serce daleko jest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"Lud ten czci mnie swymi ustami, lecz ich serca są daleko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ʼLud ten okazuje mi szacunek swoimi wargami, ale ich serce jest ode mnie bardzo oddalone.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„Ludzie ci bardzo pięknie o Mnie mówią, ale w ich sercach nie ma miłości do Mnie.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78:36&lt;/x&gt;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2024-04-27T09:17:49Z</dcterms:modified>
</cp:coreProperties>
</file>