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siedem chlebów i cztery tysiące ludzi —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tych siedmiu chlebów i czterech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onych siedmiu chlebów i czterech tysięcy ludzi, a jakoście wiele koszów nazbierali?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siedmiorga chleba na cztery tysiące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na cztery tysiące,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tych siedmiu chlebów dla czterech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dla czterech tysięcy oraz dużych koszy, które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tych siedmiu chlebów dla czterech tysięcy? A ile koszy wtedy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 tych siedmiu chlebach dla czterech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 siedmiu chlebach dla czterech tysięcy ludzi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siedmiu chlebach dla czterech tysięcy i tego, ileście wtedy koszyków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сімох хлібів чотирьом тисячам, і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 siedem chleby tych cztery razy tysiące, i jak liczne okrągło plecione kobiałki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dla czterech tysięcy, i jak wiele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siedmiu bochenków i czterech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w wypadku czterech tysięcy i ile zebraliście koszy na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siedmioma bochenkami nakarmiłem cztery tysiące ludzi, to ile jeszcze pozostało?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2024-04-27T17:08:38Z</dcterms:modified>
</cp:coreProperties>
</file>