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6"/>
        <w:gridCol w:w="5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zrozumieli że nie powiedział wystrzegać się od zakwasu chleba ale od nauki faryzeuszów i saduceuszów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zrozumieli, że nie powiedział, aby wystrzegali się zakwasu chlebowego, ale nauki faryzeuszów i saduceuszów.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zrozumieli, że nie powiedział, wystrzegać się zaczynu chlebów, ale nauki faryzeuszów i saduceuszów.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zrozumieli że nie powiedział wystrzegać się od zakwasu chleba ale od nauki faryzeuszów i saduceuszów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zrozumieli, że nie chodziło Mu o to, by wystrzegali się kwasu chlebowego, ale nauki faryzeuszów i saduceuszów.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zrozumieli, że nie mówił, aby się strzegli zakwasu chlebowego, ale nauki faryzeuszy i saduceuszy.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zrozumieli, że nie mówił, aby się strzegli kwasu chleba, ale nauki Faryzeuszów i Saduceuszów.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zrozumieli, że nie mówił, aby się strzegli kwasu chlebowego, ale nauki Faryzeuszów i Saduceuszów.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pojęli, że mówił o wystrzeganiu się nie kwasu chlebowego, lecz nauki faryzeuszów i saduceuszów.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zrozumieli, że nie mówił, aby się wystrzegali kwasu chlebowego, lecz nauki faryzeuszów i saduceuszów.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pojęli, że nie mówił, aby wystrzegali się kwasu chlebowego, ale nauki faryzeuszy i saduceuszy.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zrozumieli, że powiedział, aby wystrzegali się nauki faryzeuszów i saduceuszów, a nie zakwasu chlebowego.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dopiero zrozumieli, że mówił o wystrzeganiu się nie kwasu chlebowego, lecz nauki faryzeuszów i saduceuszów.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Dopiero wtedy pojęli, że nie chodziło tu o zaczyn chlebowy, lecz o to, czego uczą faryzeusze i saduceusze, a czego oni powinni się wystrzegać.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zrozumieli, że nie kazał im wystrzegać się kwasu chlebowego, ale nauki faryzeuszów i saduceuszów.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зрозуміли, що Він сказав їм стерегтися не хлібної закваски, а фарисейської та садукейської науки.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puścili razem ze swoim rozumowaniem że nie rzekł trzymać to które do istoty od fermentu tych chlebów, ale od wiadomej nauki farisaiosów i saddukaiosów.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zrozumieli, że nie mówił, aby się strzegli kwasu chleba, ale nauki faryzeuszów i saduceuszów.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zrozumieli - mieli się strzec nie drożdży w chlebie, ale nauki p'ruszim i c'dukim.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pojęli, że nie powiedział, by się strzegli zakwasu chlebów, lecz nauki faryzeuszy i saduceuszy.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dotarło do nich, że nie mówi o kwasie chlebowym, ale o nauce faryzeuszy i saduceuszy.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2024-04-27T17:28:08Z</dcterms:modified>
</cp:coreProperties>
</file>