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5"/>
        <w:gridCol w:w="5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 że nie powiedział wystrzegać się od zakwasu chleba ale od nauki faryzeuszów i saduceuszów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zrozumieli, że nie powiedział, aby wystrzegali się zakwasu chlebowego, ale nauki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zrozumieli, że nie powiedział, wystrzegać się zaczynu chlebów, ale nauki faryzeuszów i saduceuszów.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 że nie powiedział wystrzegać się od zakwasu chleba ale od nauki faryzeuszów i saduceuszów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2024-04-27T18:46:10Z</dcterms:modified>
</cp:coreProperties>
</file>