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94"/>
        <w:gridCol w:w="5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są niektórzy z tu stojących którzy nie skosztowaliby śmierci aż kiedykolwiek zobaczyliby Syna człowieka przychodzącego w Królestwie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że są wśród stojących tutaj tacy, którzy nie skosztują śmierci, dopóki nie zobaczą Syna Człowieczego, przychodzącego w swoim Królestwie.*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że są niektórzy (z) tu stojących, którzy nie skosztują śmierci, aż zobaczą Syna Człowieka przychodzącego w królestwie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są niektórzy (z) tu stojących którzy nie skosztowaliby śmierci aż (kiedy)kolwiek zobaczyliby Syna człowieka przychodzącego w Królestwie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10:23&lt;/x&gt;; &lt;x&gt;470 20:21&lt;/x&gt;; &lt;x&gt;470 24:34&lt;/x&gt;; &lt;x&gt;490 23:42&lt;/x&gt;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2024-04-28T18:34:35Z</dcterms:modified>
</cp:coreProperties>
</file>