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Uważajcie i strzeżcie się zakwasu* faryzeuszów i saduceuszów!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 i wystrzegajcie się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patrzcie i zważcie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13:33&lt;/x&gt;; &lt;x&gt;490 12:1&lt;/x&gt;; &lt;x&gt;530 5:6-8&lt;/x&gt;; &lt;x&gt;550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2024-04-28T06:03:57Z</dcterms:modified>
</cp:coreProperties>
</file>