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zauważył,* powiedział: O czym rozprawiacie między sobą, małowierni,** że nie macie chlebów?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 w sobie samych, małej wiary, że chlebów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rozpoznał.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&lt;x&gt;470 8:26&lt;/x&gt;; &lt;x&gt;470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2024-04-27T14:30:38Z</dcterms:modified>
</cp:coreProperties>
</file>