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ich do tłumu podszedł do Niego człowiek padając na kolana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tłumu, podszedł do Niego człowiek, prosząc Go na kolanach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przyszli) do tłumu, podszedł do niego człowiek, padając na kolana (przed) 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ich do tłumu podszedł (do) Niego człowiek padając na kolana (przed)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znaleźli się wśród tłumu, podszedł do Niego pewien człowiek, upadł przed Nim na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 do tłumu, podszedł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upadł przed nim na kolana;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ludu, przystąpił do niego człowiek, i upadł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rzeszej, przystąpił do niego człowiek upadszy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tłumu, podszedł do Niego pewien człowiek i padając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przyszli do ludu, przystąpił do niego człowiek, upadł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ludu, podszedł do Jezusa pewien człowiek, upadł przed Nim na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do tłumu, pewien człowiek podszedł do Niego, ukląkł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wrócili do tłumu, zbliżył się do Niego pewien człowiek i padając przed Nim na kolana,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zbliżył się do tłumu, podszedł jakiś człowiek, upadł przed nim na kolana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tłumu, podszedł do Niego człowiek i upadłszy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прийшли до юрби, приступив до Нього один чоловік і, припавши Йому до ніг,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wobec przyszedłszych istotnie do dręczącego tłumu, przyszedł do istoty jemu jakiś człowiek padając na kolana dla uczczenia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przyszli do tłumu, podszedł do niego człowiek, padając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tłumu, zbliżył się do Jeszui pewien człowiek, ukląkł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tłumu, przystąpił do niego pewien człowiek i klękając przed nim,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 góry, z czekającego już tłumu podszedł do Jezusa jakiś mężczyzna i padł na kolana.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2024-04-27T09:14:05Z</dcterms:modified>
</cp:coreProperties>
</file>