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Owszem, (płaci). A gdy wchodził do domu, Jezus uprzedził go, pytając: Jak myślisz, Szymonie, od kogo królowie ziemi pobierają cło lub podatek?* Od swoich synów czy od obcych?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Mówi: Tak. I (gdy wszedł) do domu ubiegł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ci wydaje się, Szymonie? Królowie ziemi od kogo biorą podatek lub pogłówne? Od synów ich,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2024-04-27T08:54:30Z</dcterms:modified>
</cp:coreProperties>
</file>