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6"/>
        <w:gridCol w:w="53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 od obcych powiedział mu Jezus zatem prawdziwie wolni są synowie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odpowiedział: Od obcych, Jezus powiedział mu: A zatem synowie są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powiedział) zaś: Od obcych, 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Zatem wolni są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 od obcych powiedział mu Jezus zatem prawdziwie wolni są synowie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obcych — odpowiedział. Jezus na to: A zatem synowie są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mu odpowiedział: Od obcych. I powiedział mu Jezus: A więc synowie są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Piotr: Od obcych. I 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Toć tedy synowie są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Od obcych. Rzekł mu Jezus: Tedyć wolni są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[Piotr] powiedział: Od obcych, Jezus mu rzekł: A zatem synowie są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Od obcych. Na to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zatem synowie są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Piotr odpowiedział: Od obcych, Jezus mu oznajmił: A zatem synowie są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„Od obcych”. Na to Jezus: „A zatem synowie są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odpowiedział: „Od obcych”, 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„A zatem synowie są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Piotr: Od obcych. 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tedy wolni są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odpowiedział: Od obcych - Jezus mu rzekł: - A więc synowie są wolni?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Коли відповів: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Із чужих, то Ісус сказав йому: Отож, сини вільні.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następstwie rzekłszego zaś: Od cudzych, mówił mu Iesus: Zatem w każdym razie swobodni są synowie.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Piotr: Od obcych. A Jezus mu powiedział: Tak więc synowie są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"Od innych" - odparł. "A zatem - rzekł Jeszua - synowie są zwolnieni.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rzekł: ”Od obcych”, Jezus powiedział do niego: ”W takim razie synowie są zwolnieni od podatków.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—Od obcych—odparł Piotr. —A zatem obywatele są z nich zwolnieni!—rzekł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2024-04-27T11:25:45Z</dcterms:modified>
</cp:coreProperties>
</file>