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od obcych powiedział mu Jezus zatem prawdziwie wolni są 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odpowiedział: Od obcych, Jezus powiedział mu: A 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powiedział) zaś: Od obcych,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wolni są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od obcych powiedział mu Jezus zatem prawdziwie wolni są synowie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2024-04-27T10:11:44Z</dcterms:modified>
</cp:coreProperties>
</file>