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5"/>
        <w:gridCol w:w="3077"/>
        <w:gridCol w:w="46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zostali ukazani im Mojżesz i Eliasz z Nim wspólnie rozmawiając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ukazali się im Mojżesz* i Eliasz,** którzy z Nim rozmawiali.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dał się zobaczyć im Mojżesz i Eliasz wspólnie rozmawiający z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zostali ukazani im Mojżesz i Eliasz z Nim wspólnie rozmawiając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34:5-6&lt;/x&gt;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17:1&lt;/x&gt;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2024-04-27T07:11:41Z</dcterms:modified>
</cp:coreProperties>
</file>