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usłyszeli,* upadli na swoją twarz i bardzo się przestraszyli.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padli na twarz ich i przestraszyli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2024-04-27T13:08:32Z</dcterms:modified>
</cp:coreProperties>
</file>