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im polecił: Nikomu nie mówcie o tym widzeniu,*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(nie) opowiecie wizji, aż (kiedy) Syn Człowieka z martwych podniesie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powrotnej z góry Jezus im polecił: Dopóki Syn Człowieczy nie zmartwychwstanie, nikomu nie mówcie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Jezus im przykazał: Nikomu nie mówcie o tym widzeniu,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zstępowali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powiadajcie tego widzenia,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przykazał im Jezus, mówiąc: Nikomu nie powiadajcie widzenia,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Jezus przykazał im, mówiąc: Nie opowiadajcie nikomu o tym widzeniu,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schodzili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mówcie o tym widzeniu, aż Syn Człowieczy zostanie wskrzeszony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nakazał im: Nikomu nie opowiadajcie o tym, co widzieliście, aż Syn Człowieczy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Jezus przykazał im: „Nie mówcie nikomu o tym widzeniu, dopóki Syn Człowieczy nie zostanie wskrzeszony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schodzili z góry, Jezus nakazał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„Nikomu nie rozpowiadajcie o tym widzeniu, aż Syn Człowieczy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zstępowali oni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powiedajcie tego widzenia, ażby Syn człowieczy z martwych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Jezus nakazał im: - Nie mówcie nikomu o tym widzeniu, zanim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вони сходили з гори, Ісус наказав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Нікому не розповідайте про видіння, доки Син Людський не воскресне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czasie zstępujących ich z wewnątrz tej góry, wkazał im Iesus powiadając: Żeby nikomu nie rzeklibyście to widzenie aż do czasu którego ten syn tego człowieka z wewnątrz umarłych zostałby wzbudzony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przykazał im, mówiąc: Nikomu tego widzianego zdarzenia nie opowiadajcie, aż Syn Człowieka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Jeszua nakazał im: "Nie mówcie nikomu, coście widzieli, aż Syn Człowieczy powstanie z martwych".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Jezus nakazał im, mówiąc: ”Nikomu nie opowiadajcie tej wizji, dopóki Syn Człowieczy nie zostanie wskrzeszony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 z góry, Jezus nakazał im, aby do czasu Jego zmartwychwstania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2024-04-27T12:46:29Z</dcterms:modified>
</cp:coreProperties>
</file>