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zbawił to,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zbawił,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przyszedł przecież, by ratować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Syn Człowieczy przyszedł, aby ocalić to co zaginęło.]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przyszedł przecież, by ratować tych, co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прийшов знайти і врятувати те, що згинуло.]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przyszedł, aby zbawić to, co zginęło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przyszedłem ocalić tych, którzy byli zgubieni.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2024-04-27T10:18:59Z</dcterms:modified>
</cp:coreProperties>
</file>