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uda mu się ją znaleźć, to zapewniam was, cieszy się z niej bardziej niż z dziewięćdziesięciu dziewięciu tych,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zaprawdę powiadam wam,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mu się zdarzy, znaleźć ją, zaprawdę powiadam wam, że się z niej bardziej raduje, niż z onych dziewięćdziesięciu i dziewięciu nie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przyda naleźć ją, zaprawdę powiadam wam, że się z niej więcej weseli niż z dziewiącidziesiąt dziewiąci,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uda ją odnaleźć, zaprawdę, powiadam wam: cieszy się nią bardziej niż dziewięćdziesięciu dziewięciu tymi,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mu się uda ją odnaleźć, zaprawdę powiadam wam, że się z niej bardziej raduje niż z 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odnaleźć, zapewniam was,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Gdy ją znajdzie, ucieszy się nią bardziej niż dziewięćdziesięciu dziewięciu,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mu się uda odnaleźć ją, to zapewniam was, cieszy się nią więcej niż tymi dziewięćdziesięciu dziewięcioma,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udaje mu się ją odnaleźć - zapewniam was - cieszy się tą jedną bardziej niż dziewięćdziesięcioma dziewięcioma,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uda ją znaleźć, zaprawdę powiadam wam, że cieszy się nią więcej niż dziewięćdziesięciu dziewięcioma,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станеться, що знайде її, щиру правду кажу вам, що радіє нею більше, ніж дев'яносто дев'ятьма, що не заблукали.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stałoby się znaleźć ją, istotne powiadam wam, że wychodzi rozkosznie z środka zgodnie zależnie na niej bardziej niż na tych dziewięćdziesięciu dziewięciu, tych nie zwiedzionych.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mu się stało ją znaleźć, zaprawdę mówię wam, że raduje się z niej bardziej, niż z owych dziewięćdziesięciu dziewięciu niezbłąkanych.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znaleźć? No właśnie! Mówię wam, będzie się bardziej cieszyć z niej niż z tych dziewięćdziesięciu dziewięciu, które nie pobłądziły!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znaleźć, doprawdy wam mówię, raduje się z niej bardziej niż z dziewięćdziesięciu dziewięciu, które się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znajdzie, to zapewniam was, że cieszy się tą jedną bardziej niż dziewięćdziesięcioma dziewięcioma, które nie zginęły!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2024-04-27T07:17:54Z</dcterms:modified>
</cp:coreProperties>
</file>