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przybył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przybył na pogranicze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mów, odszedł z Galilei, a przyszedł na granice Judzkie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mów, odszedł z Galilejej i przyszedł na granice Żydowskiej ziemie za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opuścił Galileę i przeniósł się w granice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przyszedł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przyszedł na pogranicze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opuścił Galileę i drugim brzegiem Jordanu przybył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wygłoszeniu tych słów odszedł Jezus z Galilei i udał się na tereny judejskie za Jordanem.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o tym mówić, wyruszył z Galilei ku granicom Judei,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to nauczanie, usunął się z Galilei i przybył za Jordan na teren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скінчив ці слова, Він вийшов з Галилеї і прибув до юдейських околиць, що за Йорданом.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 słowach wnioski te właśnie, odgórnie uniósłszy przeniósł się od Galilai i przyjechał do granic Iudai na przeciwległym krańcu Iordanesu.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słowa, odszedł z Galilei i przyszedł na drugą stronę Jordanu, w granice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o tych sprawach, Jeszua opuścił Galil i wędrował wzdłuż wschodniego brzegu rzeki Jarden, aż przekroczył granicę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odszedł z Galilei i przyszedł do granic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nauczanie, opuścił Galileę i skierował się do Judei na tereny leżące po drugiej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2024-04-27T22:08:13Z</dcterms:modified>
</cp:coreProperties>
</file>