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za słowem tym ale którym jest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Nie wszyscy pojmują to słowo, lecz tylko ci,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idą (za) słowem [tym], ale którym jest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wszyscy pojmują (za) słowem tym ale którym jest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2024-04-27T22:50:31Z</dcterms:modified>
</cp:coreProperties>
</file>